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86MS0061-01-2024-004000-87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ч. 3 ст. 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Сапрыкина Игоря Анатольевича, </w:t>
      </w:r>
      <w:r>
        <w:rPr>
          <w:rStyle w:val="cat-ExternalSystem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без регистрации, </w:t>
      </w:r>
      <w:r>
        <w:rPr>
          <w:rStyle w:val="cat-PassportDatagrp-16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работающего, 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Сапрыкин И.А., являясь лицом, состоящим под административным надзором, установленным решением, имея ограничение, возложенное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ХМАО-Югры от 30.11.2021 года в виде запрета пребывания вне жилого помещения или иного помещения, являющегося его местом жительства в период с 22 час. 00 мин. до 06 час. 00 мин. ежедневно, отсутствовал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мин., чем нарушил ограничение, вынесенное судом, повторно в течение года, если эти действия (бездействие) не содержат уголовно наказуемого деяния.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Сапрыкин И.А. в судебном заседании ходатайств не заявлял, вину в совершении правонарушения признал, дополнительно пояснил,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отсутствовал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Сапрыкина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271</w:t>
      </w:r>
      <w:r>
        <w:rPr>
          <w:rFonts w:ascii="Times New Roman" w:eastAsia="Times New Roman" w:hAnsi="Times New Roman" w:cs="Times New Roman"/>
          <w:sz w:val="28"/>
          <w:szCs w:val="28"/>
        </w:rPr>
        <w:t>785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УМВД г. Сургута;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ХМАО-Югры от 30.11.2021 года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Сапрыкина И.А. установлен административный надзор с административным ограничением в виде запрета пребывания вне жилого помещения или иного помещения, являющегося его местом жительства в период с 22 час. 00 мин. до 06 час. 00 мин. ежедневно.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06.12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года о привлечении Сапрыкина И.А. к административной ответственности по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17.12</w:t>
      </w:r>
      <w:r>
        <w:rPr>
          <w:rFonts w:ascii="Times New Roman" w:eastAsia="Times New Roman" w:hAnsi="Times New Roman" w:cs="Times New Roman"/>
          <w:sz w:val="28"/>
          <w:szCs w:val="28"/>
        </w:rPr>
        <w:t>.2023 года;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объяснением свидетеля;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объяснением Сапрыкина И.А.;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предупреждения;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актом посещения поднадзорного лица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Сапрыкина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Сапрыкина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19.24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суд относит признание вины.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Сапрыкина Игоря Анатольевича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3 ст. 19.24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 сроком на 11 (одиннадцать) суток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момента вынесения постановления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часов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 апреля 2024 года.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обжаловано в течение десяти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Сургутский городской суд через мирового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>48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2606/</w:t>
      </w:r>
      <w:r>
        <w:rPr>
          <w:rFonts w:ascii="Times New Roman" w:eastAsia="Times New Roman" w:hAnsi="Times New Roman" w:cs="Times New Roman"/>
          <w:u w:val="single"/>
        </w:rPr>
        <w:t>202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8">
    <w:name w:val="cat-ExternalSystemDefined grp-25 rplc-8"/>
    <w:basedOn w:val="DefaultParagraphFont"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assportDatagrp-16rplc-10">
    <w:name w:val="cat-PassportData grp-16 rplc-10"/>
    <w:basedOn w:val="DefaultParagraphFont"/>
  </w:style>
  <w:style w:type="character" w:customStyle="1" w:styleId="cat-ExternalSystemDefinedgrp-23rplc-11">
    <w:name w:val="cat-ExternalSystemDefined grp-23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